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-62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0067-01-2023-010809-84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 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Барт </w:t>
      </w:r>
      <w:r>
        <w:rPr>
          <w:rStyle w:val="cat-UserDefinedgrp-33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sz w:val="26"/>
          <w:szCs w:val="26"/>
        </w:rPr>
        <w:t>оссии, русским языком владеющего</w:t>
      </w:r>
      <w:r>
        <w:rPr>
          <w:rFonts w:ascii="Times New Roman" w:eastAsia="Times New Roman" w:hAnsi="Times New Roman" w:cs="Times New Roman"/>
          <w:sz w:val="26"/>
          <w:szCs w:val="26"/>
        </w:rPr>
        <w:t>, в у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лугах </w:t>
      </w:r>
      <w:r>
        <w:rPr>
          <w:rFonts w:ascii="Times New Roman" w:eastAsia="Times New Roman" w:hAnsi="Times New Roman" w:cs="Times New Roman"/>
          <w:sz w:val="26"/>
          <w:szCs w:val="26"/>
        </w:rPr>
        <w:t>переводчика не нуждающегося, проживающего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ХМАО-Югр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а, </w:t>
      </w:r>
      <w:r>
        <w:rPr>
          <w:rStyle w:val="cat-UserDefinedgrp-34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ранее привлекавшего</w:t>
      </w:r>
      <w:r>
        <w:rPr>
          <w:rFonts w:ascii="Times New Roman" w:eastAsia="Times New Roman" w:hAnsi="Times New Roman" w:cs="Times New Roman"/>
          <w:sz w:val="26"/>
          <w:szCs w:val="26"/>
        </w:rPr>
        <w:t>ся к административной ответственности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арт </w:t>
      </w:r>
      <w:r>
        <w:rPr>
          <w:rStyle w:val="cat-UserDefinedgrp-35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>к штраф в раз</w:t>
      </w:r>
      <w:r>
        <w:rPr>
          <w:rFonts w:ascii="Times New Roman" w:eastAsia="Times New Roman" w:hAnsi="Times New Roman" w:cs="Times New Roman"/>
          <w:sz w:val="26"/>
          <w:szCs w:val="26"/>
        </w:rPr>
        <w:t>мере 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Style w:val="cat-UserDefinedgrp-36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09</w:t>
      </w:r>
      <w:r>
        <w:rPr>
          <w:rFonts w:ascii="Times New Roman" w:eastAsia="Times New Roman" w:hAnsi="Times New Roman" w:cs="Times New Roman"/>
          <w:sz w:val="26"/>
          <w:szCs w:val="26"/>
        </w:rPr>
        <w:t>.09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08</w:t>
      </w:r>
      <w:r>
        <w:rPr>
          <w:rFonts w:ascii="Times New Roman" w:eastAsia="Times New Roman" w:hAnsi="Times New Roman" w:cs="Times New Roman"/>
          <w:sz w:val="26"/>
          <w:szCs w:val="26"/>
        </w:rPr>
        <w:t>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Барт </w:t>
      </w:r>
      <w:r>
        <w:rPr>
          <w:rStyle w:val="cat-UserDefinedgrp-35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вину признал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Барт </w:t>
      </w:r>
      <w:r>
        <w:rPr>
          <w:rStyle w:val="cat-UserDefinedgrp-35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 09</w:t>
      </w:r>
      <w:r>
        <w:rPr>
          <w:rFonts w:ascii="Times New Roman" w:eastAsia="Times New Roman" w:hAnsi="Times New Roman" w:cs="Times New Roman"/>
          <w:sz w:val="26"/>
          <w:szCs w:val="26"/>
        </w:rPr>
        <w:t>.09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86 ХМ </w:t>
      </w:r>
      <w:r>
        <w:rPr>
          <w:rStyle w:val="cat-UserDefinedgrp-25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08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информация об уплате административного штрафа с Государственной информационной системы о государственных и муниципальных платежах, согласно которой штраф не уплачен.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Барт </w:t>
      </w:r>
      <w:r>
        <w:rPr>
          <w:rStyle w:val="cat-UserDefinedgrp-35rplc-35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Барт </w:t>
      </w:r>
      <w:r>
        <w:rPr>
          <w:rStyle w:val="cat-UserDefinedgrp-35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определении меры наказания, суд учитывает характер совершенного административного правонарушения, данные о личности нарушителя,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Барт </w:t>
      </w:r>
      <w:r>
        <w:rPr>
          <w:rStyle w:val="cat-UserDefinedgrp-38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инистративного штрафа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</w:t>
      </w:r>
      <w:r>
        <w:rPr>
          <w:rFonts w:ascii="Times New Roman" w:eastAsia="Times New Roman" w:hAnsi="Times New Roman" w:cs="Times New Roman"/>
          <w:sz w:val="26"/>
          <w:szCs w:val="26"/>
        </w:rPr>
        <w:t>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0412365400675021132320111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39rplc-52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9">
    <w:name w:val="cat-UserDefined grp-33 rplc-9"/>
    <w:basedOn w:val="DefaultParagraphFont"/>
  </w:style>
  <w:style w:type="character" w:customStyle="1" w:styleId="cat-UserDefinedgrp-34rplc-13">
    <w:name w:val="cat-UserDefined grp-34 rplc-13"/>
    <w:basedOn w:val="DefaultParagraphFont"/>
  </w:style>
  <w:style w:type="character" w:customStyle="1" w:styleId="cat-UserDefinedgrp-35rplc-18">
    <w:name w:val="cat-UserDefined grp-35 rplc-18"/>
    <w:basedOn w:val="DefaultParagraphFont"/>
  </w:style>
  <w:style w:type="character" w:customStyle="1" w:styleId="cat-UserDefinedgrp-36rplc-20">
    <w:name w:val="cat-UserDefined grp-36 rplc-20"/>
    <w:basedOn w:val="DefaultParagraphFont"/>
  </w:style>
  <w:style w:type="character" w:customStyle="1" w:styleId="cat-UserDefinedgrp-35rplc-25">
    <w:name w:val="cat-UserDefined grp-35 rplc-25"/>
    <w:basedOn w:val="DefaultParagraphFont"/>
  </w:style>
  <w:style w:type="character" w:customStyle="1" w:styleId="cat-UserDefinedgrp-35rplc-27">
    <w:name w:val="cat-UserDefined grp-35 rplc-27"/>
    <w:basedOn w:val="DefaultParagraphFont"/>
  </w:style>
  <w:style w:type="character" w:customStyle="1" w:styleId="cat-UserDefinedgrp-37rplc-28">
    <w:name w:val="cat-UserDefined grp-37 rplc-28"/>
    <w:basedOn w:val="DefaultParagraphFont"/>
  </w:style>
  <w:style w:type="character" w:customStyle="1" w:styleId="cat-UserDefinedgrp-25rplc-31">
    <w:name w:val="cat-UserDefined grp-25 rplc-31"/>
    <w:basedOn w:val="DefaultParagraphFont"/>
  </w:style>
  <w:style w:type="character" w:customStyle="1" w:styleId="cat-UserDefinedgrp-35rplc-35">
    <w:name w:val="cat-UserDefined grp-35 rplc-35"/>
    <w:basedOn w:val="DefaultParagraphFont"/>
  </w:style>
  <w:style w:type="character" w:customStyle="1" w:styleId="cat-UserDefinedgrp-35rplc-37">
    <w:name w:val="cat-UserDefined grp-35 rplc-37"/>
    <w:basedOn w:val="DefaultParagraphFont"/>
  </w:style>
  <w:style w:type="character" w:customStyle="1" w:styleId="cat-UserDefinedgrp-38rplc-40">
    <w:name w:val="cat-UserDefined grp-38 rplc-40"/>
    <w:basedOn w:val="DefaultParagraphFont"/>
  </w:style>
  <w:style w:type="character" w:customStyle="1" w:styleId="cat-UserDefinedgrp-39rplc-52">
    <w:name w:val="cat-UserDefined grp-39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